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RN1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8A</w:t>
            </w:r>
          </w:p>
        </w:tc>
        <w:tc>
          <w:tcPr>
            <w:tcW w:type="dxa" w:w="1995"/>
          </w:tcPr>
          <w:p>
            <w:r>
              <w:t>8A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8C</w:t>
            </w:r>
          </w:p>
        </w:tc>
        <w:tc>
          <w:tcPr>
            <w:tcW w:type="dxa" w:w="1995"/>
          </w:tcPr>
          <w:p>
            <w:r>
              <w:t>8C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16V</w:t>
            </w:r>
          </w:p>
        </w:tc>
        <w:tc>
          <w:tcPr>
            <w:tcW w:type="dxa" w:w="1995"/>
          </w:tcPr>
          <w:p>
            <w:r>
              <w:t>16V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24N</w:t>
            </w:r>
          </w:p>
        </w:tc>
        <w:tc>
          <w:tcPr>
            <w:tcW w:type="dxa" w:w="1995"/>
          </w:tcPr>
          <w:p>
            <w:r>
              <w:t>24N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26G</w:t>
            </w:r>
          </w:p>
        </w:tc>
        <w:tc>
          <w:tcPr>
            <w:tcW w:type="dxa" w:w="1995"/>
          </w:tcPr>
          <w:p>
            <w:r>
              <w:t>26G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26M</w:t>
            </w:r>
          </w:p>
        </w:tc>
        <w:tc>
          <w:tcPr>
            <w:tcW w:type="dxa" w:w="1995"/>
          </w:tcPr>
          <w:p>
            <w:r>
              <w:t>26M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26N</w:t>
            </w:r>
          </w:p>
        </w:tc>
        <w:tc>
          <w:tcPr>
            <w:tcW w:type="dxa" w:w="1995"/>
          </w:tcPr>
          <w:p>
            <w:r>
              <w:t>26N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26S</w:t>
            </w:r>
          </w:p>
        </w:tc>
        <w:tc>
          <w:tcPr>
            <w:tcW w:type="dxa" w:w="1995"/>
          </w:tcPr>
          <w:p>
            <w:r>
              <w:t>26S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37D</w:t>
            </w:r>
          </w:p>
        </w:tc>
        <w:tc>
          <w:tcPr>
            <w:tcW w:type="dxa" w:w="1995"/>
          </w:tcPr>
          <w:p>
            <w:r>
              <w:t>37D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38A</w:t>
            </w:r>
          </w:p>
        </w:tc>
        <w:tc>
          <w:tcPr>
            <w:tcW w:type="dxa" w:w="1995"/>
          </w:tcPr>
          <w:p>
            <w:r>
              <w:t>38A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38EX</w:t>
            </w:r>
          </w:p>
        </w:tc>
        <w:tc>
          <w:tcPr>
            <w:tcW w:type="dxa" w:w="1995"/>
          </w:tcPr>
          <w:p>
            <w:r>
              <w:t>38EX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38S/47W</w:t>
            </w:r>
          </w:p>
        </w:tc>
        <w:tc>
          <w:tcPr>
            <w:tcW w:type="dxa" w:w="1995"/>
          </w:tcPr>
          <w:p>
            <w:r>
              <w:t>38S_47W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38X</w:t>
            </w:r>
          </w:p>
        </w:tc>
        <w:tc>
          <w:tcPr>
            <w:tcW w:type="dxa" w:w="1995"/>
          </w:tcPr>
          <w:p>
            <w:r>
              <w:t>38X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49</w:t>
            </w:r>
          </w:p>
        </w:tc>
        <w:tc>
          <w:tcPr>
            <w:tcW w:type="dxa" w:w="1995"/>
          </w:tcPr>
          <w:p>
            <w:r>
              <w:t>49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90L/251</w:t>
            </w:r>
          </w:p>
        </w:tc>
        <w:tc>
          <w:tcPr>
            <w:tcW w:type="dxa" w:w="1995"/>
          </w:tcPr>
          <w:p>
            <w:r>
              <w:t>90L_251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171</w:t>
            </w:r>
          </w:p>
        </w:tc>
        <w:tc>
          <w:tcPr>
            <w:tcW w:type="dxa" w:w="1995"/>
          </w:tcPr>
          <w:p>
            <w:r>
              <w:t>171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212</w:t>
            </w:r>
          </w:p>
        </w:tc>
        <w:tc>
          <w:tcPr>
            <w:tcW w:type="dxa" w:w="1995"/>
          </w:tcPr>
          <w:p>
            <w:r>
              <w:t>212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219</w:t>
            </w:r>
          </w:p>
        </w:tc>
        <w:tc>
          <w:tcPr>
            <w:tcW w:type="dxa" w:w="1995"/>
          </w:tcPr>
          <w:p>
            <w:r>
              <w:t>219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279R</w:t>
            </w:r>
          </w:p>
        </w:tc>
        <w:tc>
          <w:tcPr>
            <w:tcW w:type="dxa" w:w="1995"/>
          </w:tcPr>
          <w:p>
            <w:r>
              <w:t>279R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8A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Bata Store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 Store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Tank Bund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Tank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Stadium / Nizam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Chermas / Grammar School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LB Stadium / Nizam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Nilofer Govt. College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Haribowli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Govt City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Khilvath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Khilvath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Govt City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Haribowli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Nilofer Govt. College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Stadium / Nizam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Chermas / Grammar School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LB Stadium / Nizam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Tank Bund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Tank Bund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Bata Store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Bata Store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2. 8C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Falaknama Bus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James Street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Khilvath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Govt City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Tank 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Gandhi Bahavan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All India Radio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 India Radio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Tank Bund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LB Stadium / Nizam College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Chermas / Grammar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James Street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Nilofer Govt.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Mother Teresa Statue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Haribowli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Falaknama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28 stops, down: 24 stops</w:t>
      </w:r>
    </w:p>
    <w:p>
      <w:r>
        <w:br w:type="page"/>
      </w:r>
    </w:p>
    <w:p>
      <w:pPr>
        <w:pStyle w:val="Heading1"/>
      </w:pPr>
      <w:r>
        <w:t>3. 10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Sanath Nagar Depot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Sanath Nagar Police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Begumpet – Hyderabad Public School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Begumpet – Hyderabad Public School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Sanath Nagar Police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Sanath Nagar Depot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16 stops, down: 16 stops</w:t>
      </w:r>
    </w:p>
    <w:p>
      <w:r>
        <w:br w:type="page"/>
      </w:r>
    </w:p>
    <w:p>
      <w:pPr>
        <w:pStyle w:val="Heading1"/>
      </w:pPr>
      <w:r>
        <w:t>4. 16V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BJR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Mallika Arjuna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Yellareddy Guda (Kapra)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Kapra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 Ram Nagar Colony (kapra)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 Ram Theater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Gandhi Nagar (kapra)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Sharada (Officers Colony)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Anandbag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Old Neredmet Police Station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Old Neredmet Police Station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Anandbag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Sharada (Officers Colony)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Gandhi Nagar (kapra)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Sai Ram Theater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Sri Ram Nagar Colony (kapra)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Kapra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Yellareddy Guda (Kapra)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Mallika Arjuna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BJR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24 stops, down: 25 stops</w:t>
      </w:r>
    </w:p>
    <w:p>
      <w:r>
        <w:br w:type="page"/>
      </w:r>
    </w:p>
    <w:p>
      <w:pPr>
        <w:pStyle w:val="Heading1"/>
      </w:pPr>
      <w:r>
        <w:t>5. 24N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Sharada (Officers Colony)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Nirmal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Nag Mandir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Ammuguda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EME Center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EME Center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Ammuguda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Nag Mandir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Nirmal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Sharada (Officers Colony)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6. 26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Old Bowenpally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Manju Theater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Hasmathpet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 Swimming Pool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Dubai Gate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Bapuji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Mahathma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Sikh Village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Akbar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Akbar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Sikh Village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Mahathma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Bapuji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Dubai Gate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Hasmathpet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Mother Teresa Statue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Old Bowenpally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12 stops, down: 12 stops</w:t>
      </w:r>
    </w:p>
    <w:p>
      <w:r>
        <w:br w:type="page"/>
      </w:r>
    </w:p>
    <w:p>
      <w:pPr>
        <w:pStyle w:val="Heading1"/>
      </w:pPr>
      <w:r>
        <w:t>7. 26G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Green Field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 Swimming Pool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Sai Enclave - Indranagar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Hasmatpet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Mud Fort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Dubai Gate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Diamond Point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Mahathma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Market Bowenpally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NIMH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NIMH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Market Bowenpally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Mahathma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Diamond Point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Dubai Gate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Mud Fort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Hasmatpet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Sai Enclave - Indranagar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Patny Swimming Pool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Green Field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12 stops, down: 12 stops</w:t>
      </w:r>
    </w:p>
    <w:p>
      <w:r>
        <w:br w:type="page"/>
      </w:r>
    </w:p>
    <w:p>
      <w:pPr>
        <w:pStyle w:val="Heading1"/>
      </w:pPr>
      <w:r>
        <w:t>8. 26M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Old Bowenpally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Swimming Pool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Mallika Arjuna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Hasmathpet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Dubai Gate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Mud Fort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Mahathma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Diamond Point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NIMH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Market Bowenpally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Market Bowenpally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NIMH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Diamond Point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Mahathma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Mud Fort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Dubai Gate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Hasmathpet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Mallika Arjuna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Swimming Pool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Old Bowenpally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</w:tr>
    </w:tbl>
    <w:p>
      <w:r>
        <w:t>Up: 13 stops, down: 14 stops</w:t>
      </w:r>
    </w:p>
    <w:p>
      <w:r>
        <w:br w:type="page"/>
      </w:r>
    </w:p>
    <w:p>
      <w:pPr>
        <w:pStyle w:val="Heading1"/>
      </w:pPr>
      <w:r>
        <w:t>9. 26N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Old Bowenpally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Swimming Pool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Mallika Arjuna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Hasmathpet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Dubai Gate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Mud Fort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Mahathma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Diamond Point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NIMH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Center Point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Market Bowenpally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Bapuji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Diamond Point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Mahathma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Mud Fort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Dubai Gate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Hasmathpet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Mallika Arjuna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Swimming Pool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Old Bowenpally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</w:tr>
    </w:tbl>
    <w:p>
      <w:r>
        <w:t>Up: 13 stops, down: 14 stops</w:t>
      </w:r>
    </w:p>
    <w:p>
      <w:r>
        <w:br w:type="page"/>
      </w:r>
    </w:p>
    <w:p>
      <w:pPr>
        <w:pStyle w:val="Heading1"/>
      </w:pPr>
      <w:r>
        <w:t>10. 26S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Samatha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Swimming Pool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Rajarajeswari Park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Mallika Arjuna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Hasmathpet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Mud Fort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Dubai Gate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Diamond Point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Mahathma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Market Bowenpally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NIMH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NIMH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Market Bowenpally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Mahathma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Diamond Point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Dubai Gate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Mud Fort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Hasmathpet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Mallika Arjuna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Rajarajeswari Park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Swimming Pool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Samatha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</w:tr>
    </w:tbl>
    <w:p>
      <w:r>
        <w:t>Up: 14 stops, down: 14 stops</w:t>
      </w:r>
    </w:p>
    <w:p>
      <w:r>
        <w:br w:type="page"/>
      </w:r>
    </w:p>
    <w:p>
      <w:pPr>
        <w:pStyle w:val="Heading1"/>
      </w:pPr>
      <w:r>
        <w:t>11. 37D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Regimental Bazar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Iskon Temple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St. Anns School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Saket Sai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GR Reddy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Kapra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Boosareddy 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West Marredpally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AOC Gate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Rukmini Puram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Swimming Pool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Sainikpuri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Military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Sub area Canteen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GL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RK Puram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RK Puram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GL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Sub area Canteen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Military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Sainikpuri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Swimming Pool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Rukmini Puram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AOC Gate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West Marredpally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Boosareddy 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Kapra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GR Reddy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Saket Sai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St. Anns School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Iskon Temple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Secunderabad Regimental Bazar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12. 38A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Keyes High School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Saptagiri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St. John’s Church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East Anand Bagh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Govt. Polytechnic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Venkateshwara Swamy Temple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Shenoy Hostipal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East Maredpally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Swimming Pool (AOC)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Swimming Pool (AOC)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East Maredpally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Shenoy Hostipal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Venkateshwara Swamy Temple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Govt. Polytechnic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East Anand Bagh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St. John’s Church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Saptagiri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Keyes High School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</w:tbl>
    <w:p>
      <w:r>
        <w:t>Up: 15 stops, down: 15 stops</w:t>
      </w:r>
    </w:p>
    <w:p>
      <w:r>
        <w:br w:type="page"/>
      </w:r>
    </w:p>
    <w:p>
      <w:pPr>
        <w:pStyle w:val="Heading1"/>
      </w:pPr>
      <w:r>
        <w:t>13. 38EX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Keyes High School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Keyes High School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Govt. Polytechnic College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St. John’s Church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East Marredpally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Govt. Polytechnic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Shenoy Hospital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AOC Chowk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Deena Bank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Addagutta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Uttam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Tukaram Gate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Dayanand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Goutham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Mallika Arjuna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Hanumanpet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Hanumanpet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Mallika Arjuna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Goutham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Dayanand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Tukaram Gate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Uttam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Addagutta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Deena Bank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AOC Chowk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Shenoy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Govt. Polytechnic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East Marredpally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St. John’s Church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Govt. Polytechnic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Keyes High School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Keyes High School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14. 38S/47W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Microsoft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IIIT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Gachibowli ORR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Engineering Staff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Mindspace Tech Park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Govt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Old Neredmet Police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Jubilee Checkpost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Three Temple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TV9 Office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Punjagutta Police Station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Safilguda Lakepark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Swimming Pool (AOC)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Allauddin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East Marredpally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Govt. Polytechnic College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Govt. Polytechnic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East Marredpally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Allauddin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Swimming Pool (AOC)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Safilguda Lakepark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Punjagutta Police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TV9 Office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Three Temple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Jubilee Checkpost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Old Neredmet Police Station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Govt College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Mindspace Tech Park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Engineering Staff College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Gachibowli ORR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IIIT X Road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Microsoft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</w:tbl>
    <w:p>
      <w:r>
        <w:t>Up: 45 stops, down: 45 stops</w:t>
      </w:r>
    </w:p>
    <w:p>
      <w:r>
        <w:br w:type="page"/>
      </w:r>
    </w:p>
    <w:p>
      <w:pPr>
        <w:pStyle w:val="Heading1"/>
      </w:pPr>
      <w:r>
        <w:t>15. 38X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Keyes High School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Keyes High School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St. John’s Church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St. John’s Church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Govt. Polytechnic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Govt. Polytechnic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East Marredpally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Shenoy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Deena Bank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AOC Chowk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Addagutta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Tukaram Gate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Uttam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Dayanand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Mallika Arjuna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Goutham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Hanumanpet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Hanumanpet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Goutham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Mallika Arjuna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Dayanand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Uttam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Tukaram Gate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Addagutta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AOC Chowk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Deena Bank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Shenoy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East Marredpally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Govt. Polytechnic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Govt. Polytechnic College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St. John’s Church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St. John’s Church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Keyes High School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Keyes High School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16. 49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Nampally Station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Khairatabad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Allauddin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Raj Bhawan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Tourism Building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Doordarshan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Doordarshan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Tourism Building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Raj Bhawan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Khairatabad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Allauddin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Nampally Station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Mother Teresa Statue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17 stops, down: 20 stops</w:t>
      </w:r>
    </w:p>
    <w:p>
      <w:r>
        <w:br w:type="page"/>
      </w:r>
    </w:p>
    <w:p>
      <w:pPr>
        <w:pStyle w:val="Heading1"/>
      </w:pPr>
      <w:r>
        <w:t>17. 90L/251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Rajiv Gandhi International Airport (Shamshabad)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Shamshabad Village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Mamata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Mamata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Shamshabad Village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Rajiv Gandhi International Airport (Shamshabad)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</w:tbl>
    <w:p>
      <w:r>
        <w:t>Up: 40 stops, down: 40 stops</w:t>
      </w:r>
    </w:p>
    <w:p>
      <w:r>
        <w:br w:type="page"/>
      </w:r>
    </w:p>
    <w:p>
      <w:pPr>
        <w:pStyle w:val="Heading1"/>
      </w:pPr>
      <w:r>
        <w:t>18. 171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CTO Water Works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Suraram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R/S X Ramex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R/S X Ramex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Suraram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CTO Water Works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16 stops, down: 16 stops</w:t>
      </w:r>
    </w:p>
    <w:p>
      <w:r>
        <w:br w:type="page"/>
      </w:r>
    </w:p>
    <w:p>
      <w:pPr>
        <w:pStyle w:val="Heading1"/>
      </w:pPr>
      <w:r>
        <w:t>19. 212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Bits Pilani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Jagadevpur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Lingareddypally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Etikyal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Erravelli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Vardharajpur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Dhamarakunta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Karkapatla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Lakshmapur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Alwal Bus Station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MC 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Potharam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Nagasetty 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Balaji Education Society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Kowkur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Keshawaram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Koteshwara Rao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Keshawaram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CISF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Jaganguda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Kothlur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Lal MalakPet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AP Sports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Allyabad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Mysamma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Soul Dharga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Soul Dharga Hospital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Mysamma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Allyabad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AP Sports School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Lal MalakPet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Kothlur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Jaganguda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CISF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Keshawaram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Koteshwara Rao Temple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Keshawaram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Kowkur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Balaji Education Society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Nagasetty pally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Potharam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MC Pally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Alwal Bus Station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Lakshmapur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Karkapatla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Dhamarakunta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Vardharajpur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Erravelli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Etikyal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Lingareddypally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Jagadevpur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Bits Pilani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43 stops, down: 43 stops</w:t>
      </w:r>
    </w:p>
    <w:p>
      <w:r>
        <w:br w:type="page"/>
      </w:r>
    </w:p>
    <w:p>
      <w:pPr>
        <w:pStyle w:val="Heading1"/>
      </w:pPr>
      <w:r>
        <w:t>20. 219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Isnapur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Muthangi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Pocharam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RC Puram Mandal Office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Mandal Office (Patancheru)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Asbestos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Asbestos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Mandal Office (Patancheru)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RC Puram Mandal Office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Pocharam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Muthangi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Isnapur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21. 279R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Rajeev Gruha Kalpa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Padmavathi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Gurramguda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Swami Narayana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Teachers Colony 4th Phase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Hasthinapur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Metro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Anutex / Uppal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Nagole Bus Stand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Snehapuri Uppal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Mansoorabad Kamineni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Mansoorabad Kamineni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Snehapuri Uppal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Nagole Bus Stand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Nagar Anutex / Uppal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Uppal Metro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Hasthinapur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Teachers Colony 4th Phase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Swami Narayana Colony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Gurramguda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Padmavathi Colony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Rajeev Gruha Kalpa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</w:tbl>
    <w:p>
      <w:r>
        <w:t>Up: 36 stops, down: 36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